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5408292849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15168577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4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1364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ExternalSystemDefinedgrp-18rplc-7">
    <w:name w:val="cat-ExternalSystemDefined grp-18 rplc-7"/>
    <w:basedOn w:val="DefaultParagraphFont"/>
  </w:style>
  <w:style w:type="character" w:customStyle="1" w:styleId="cat-ExternalSystemDefinedgrp-17rplc-8">
    <w:name w:val="cat-ExternalSystemDefined grp-17 rplc-8"/>
    <w:basedOn w:val="DefaultParagraphFont"/>
  </w:style>
  <w:style w:type="character" w:customStyle="1" w:styleId="cat-OrganizationNamegrp-16rplc-9">
    <w:name w:val="cat-OrganizationName grp-16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OrganizationNamegrp-16rplc-12">
    <w:name w:val="cat-OrganizationName grp-16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Dategrp-2rplc-17">
    <w:name w:val="cat-Date grp-2 rplc-17"/>
    <w:basedOn w:val="DefaultParagraphFont"/>
  </w:style>
  <w:style w:type="character" w:customStyle="1" w:styleId="cat-Dategrp-4rplc-18">
    <w:name w:val="cat-Date grp-4 rplc-18"/>
    <w:basedOn w:val="DefaultParagraphFont"/>
  </w:style>
  <w:style w:type="character" w:customStyle="1" w:styleId="cat-Sumgrp-13rplc-19">
    <w:name w:val="cat-Sum grp-13 rplc-19"/>
    <w:basedOn w:val="DefaultParagraphFont"/>
  </w:style>
  <w:style w:type="character" w:customStyle="1" w:styleId="cat-Sumgrp-14rplc-20">
    <w:name w:val="cat-Sum grp-14 rplc-20"/>
    <w:basedOn w:val="DefaultParagraphFont"/>
  </w:style>
  <w:style w:type="character" w:customStyle="1" w:styleId="cat-FIOgrp-9rplc-21">
    <w:name w:val="cat-FIO grp-9 rplc-21"/>
    <w:basedOn w:val="DefaultParagraphFont"/>
  </w:style>
  <w:style w:type="character" w:customStyle="1" w:styleId="cat-FIOgrp-9rplc-22">
    <w:name w:val="cat-FIO grp-9 rplc-22"/>
    <w:basedOn w:val="DefaultParagraphFont"/>
  </w:style>
  <w:style w:type="character" w:customStyle="1" w:styleId="cat-Dategrp-1rplc-23">
    <w:name w:val="cat-Date grp-1 rplc-23"/>
    <w:basedOn w:val="DefaultParagraphFont"/>
  </w:style>
  <w:style w:type="character" w:customStyle="1" w:styleId="cat-FIOgrp-10rplc-24">
    <w:name w:val="cat-FIO grp-10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